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18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Защита онлайн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ООО ПКО «Защита онлайн» к Севастьянову Ивану Александровичу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Севастьянова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«Защита онлайн»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ответчиком и 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МФК </w:t>
      </w:r>
      <w:r>
        <w:rPr>
          <w:rFonts w:ascii="Times New Roman" w:eastAsia="Times New Roman" w:hAnsi="Times New Roman" w:cs="Times New Roman"/>
          <w:sz w:val="26"/>
          <w:szCs w:val="26"/>
        </w:rPr>
        <w:t>Экофинанс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по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6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7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8rplc-3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8rplc-3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9rplc-3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8">
    <w:name w:val="cat-UserDefined grp-23 rplc-18"/>
    <w:basedOn w:val="DefaultParagraphFont"/>
  </w:style>
  <w:style w:type="character" w:customStyle="1" w:styleId="cat-UserDefinedgrp-24rplc-20">
    <w:name w:val="cat-UserDefined grp-24 rplc-20"/>
    <w:basedOn w:val="DefaultParagraphFont"/>
  </w:style>
  <w:style w:type="character" w:customStyle="1" w:styleId="cat-UserDefinedgrp-25rplc-22">
    <w:name w:val="cat-UserDefined grp-25 rplc-22"/>
    <w:basedOn w:val="DefaultParagraphFont"/>
  </w:style>
  <w:style w:type="character" w:customStyle="1" w:styleId="cat-UserDefinedgrp-26rplc-26">
    <w:name w:val="cat-UserDefined grp-26 rplc-26"/>
    <w:basedOn w:val="DefaultParagraphFont"/>
  </w:style>
  <w:style w:type="character" w:customStyle="1" w:styleId="cat-UserDefinedgrp-27rplc-28">
    <w:name w:val="cat-UserDefined grp-27 rplc-28"/>
    <w:basedOn w:val="DefaultParagraphFont"/>
  </w:style>
  <w:style w:type="character" w:customStyle="1" w:styleId="cat-UserDefinedgrp-28rplc-33">
    <w:name w:val="cat-UserDefined grp-28 rplc-33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29rplc-37">
    <w:name w:val="cat-UserDefined grp-29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